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802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23489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Тимочки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Тимочк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Г.Н. </w:t>
      </w:r>
      <w:r>
        <w:rPr>
          <w:rFonts w:ascii="Times New Roman" w:eastAsia="Times New Roman" w:hAnsi="Times New Roman" w:cs="Times New Roman"/>
          <w:sz w:val="22"/>
          <w:szCs w:val="22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3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802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3">
    <w:name w:val="cat-Date grp-1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